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6E4A" w14:textId="6C524A2C" w:rsidR="00C71AA7" w:rsidRPr="00C331A6" w:rsidRDefault="00BE6BD0" w:rsidP="008B1E10">
      <w:pPr>
        <w:spacing w:line="4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31A6">
        <w:rPr>
          <w:rFonts w:ascii="ＭＳ ゴシック" w:eastAsia="ＭＳ ゴシック" w:hAnsi="ＭＳ ゴシック" w:hint="eastAsia"/>
          <w:sz w:val="24"/>
          <w:szCs w:val="24"/>
        </w:rPr>
        <w:t>睦沢町総合運動公園（</w:t>
      </w:r>
      <w:r w:rsidR="008D711C">
        <w:rPr>
          <w:rFonts w:ascii="ＭＳ ゴシック" w:eastAsia="ＭＳ ゴシック" w:hAnsi="ＭＳ ゴシック" w:hint="eastAsia"/>
          <w:sz w:val="24"/>
          <w:szCs w:val="24"/>
        </w:rPr>
        <w:t>みどりの広場</w:t>
      </w:r>
      <w:r w:rsidRPr="00C331A6">
        <w:rPr>
          <w:rFonts w:ascii="ＭＳ ゴシック" w:eastAsia="ＭＳ ゴシック" w:hAnsi="ＭＳ ゴシック" w:hint="eastAsia"/>
          <w:sz w:val="24"/>
          <w:szCs w:val="24"/>
        </w:rPr>
        <w:t>）遊具</w:t>
      </w:r>
      <w:r w:rsidR="008B1E10">
        <w:rPr>
          <w:rFonts w:ascii="ＭＳ ゴシック" w:eastAsia="ＭＳ ゴシック" w:hAnsi="ＭＳ ゴシック" w:hint="eastAsia"/>
          <w:sz w:val="24"/>
          <w:szCs w:val="24"/>
        </w:rPr>
        <w:t>設置工事</w:t>
      </w:r>
      <w:r w:rsidRPr="00C331A6">
        <w:rPr>
          <w:rFonts w:ascii="ＭＳ ゴシック" w:eastAsia="ＭＳ ゴシック" w:hAnsi="ＭＳ ゴシック" w:hint="eastAsia"/>
          <w:sz w:val="24"/>
          <w:szCs w:val="24"/>
        </w:rPr>
        <w:t>に係る公募型プロポーザル実施公告</w:t>
      </w:r>
    </w:p>
    <w:p w14:paraId="029CD6C4" w14:textId="77777777" w:rsidR="00493778" w:rsidRDefault="00BE6BD0" w:rsidP="00493778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5E7D46D" w14:textId="0C5ACFE9" w:rsidR="00BE6BD0" w:rsidRDefault="00BE6BD0" w:rsidP="00493778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D711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年度における「</w:t>
      </w:r>
      <w:r w:rsidRPr="00BE6BD0">
        <w:rPr>
          <w:rFonts w:ascii="ＭＳ 明朝" w:eastAsia="ＭＳ 明朝" w:hAnsi="ＭＳ 明朝" w:hint="eastAsia"/>
          <w:sz w:val="24"/>
          <w:szCs w:val="24"/>
        </w:rPr>
        <w:t>睦沢町総合運動公園（</w:t>
      </w:r>
      <w:r w:rsidR="008D711C">
        <w:rPr>
          <w:rFonts w:ascii="ＭＳ 明朝" w:eastAsia="ＭＳ 明朝" w:hAnsi="ＭＳ 明朝" w:hint="eastAsia"/>
          <w:sz w:val="24"/>
          <w:szCs w:val="24"/>
        </w:rPr>
        <w:t>みどりの広場</w:t>
      </w:r>
      <w:r w:rsidRPr="00BE6BD0">
        <w:rPr>
          <w:rFonts w:ascii="ＭＳ 明朝" w:eastAsia="ＭＳ 明朝" w:hAnsi="ＭＳ 明朝" w:hint="eastAsia"/>
          <w:sz w:val="24"/>
          <w:szCs w:val="24"/>
        </w:rPr>
        <w:t>）遊具</w:t>
      </w:r>
      <w:r w:rsidR="008B1E10">
        <w:rPr>
          <w:rFonts w:ascii="ＭＳ 明朝" w:eastAsia="ＭＳ 明朝" w:hAnsi="ＭＳ 明朝" w:hint="eastAsia"/>
          <w:sz w:val="24"/>
          <w:szCs w:val="24"/>
        </w:rPr>
        <w:t>設置工事</w:t>
      </w:r>
      <w:r>
        <w:rPr>
          <w:rFonts w:ascii="ＭＳ 明朝" w:eastAsia="ＭＳ 明朝" w:hAnsi="ＭＳ 明朝" w:hint="eastAsia"/>
          <w:sz w:val="24"/>
          <w:szCs w:val="24"/>
        </w:rPr>
        <w:t>」について、下記のとおり公募型プロポーザルによる工事請負候補者の選定を実施する。</w:t>
      </w:r>
    </w:p>
    <w:p w14:paraId="39CD2E6B" w14:textId="77777777" w:rsidR="00BE6BD0" w:rsidRPr="008B1E10" w:rsidRDefault="00BE6BD0" w:rsidP="00493778">
      <w:pPr>
        <w:spacing w:line="4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7AA108" w14:textId="76AFAB05" w:rsidR="00BE6BD0" w:rsidRDefault="00BE6BD0" w:rsidP="00493778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991C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令和</w:t>
      </w:r>
      <w:r w:rsidR="008D71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991C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8D71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91C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D71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6E80616E" w14:textId="77777777" w:rsidR="00BE6BD0" w:rsidRDefault="00BE6BD0" w:rsidP="00493778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4E26BBA3" w14:textId="77777777" w:rsidR="00BE6BD0" w:rsidRDefault="00BE6BD0" w:rsidP="00C331A6">
      <w:pPr>
        <w:spacing w:line="420" w:lineRule="exact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睦沢町長　田　中　憲　一</w:t>
      </w:r>
    </w:p>
    <w:p w14:paraId="3EF92DAA" w14:textId="77777777" w:rsidR="00BE6BD0" w:rsidRDefault="00BE6BD0" w:rsidP="00493778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7859973D" w14:textId="77777777" w:rsidR="00BE6BD0" w:rsidRDefault="00BE6BD0" w:rsidP="00493778">
      <w:pPr>
        <w:pStyle w:val="a3"/>
        <w:spacing w:line="420" w:lineRule="exact"/>
      </w:pPr>
      <w:r>
        <w:rPr>
          <w:rFonts w:hint="eastAsia"/>
        </w:rPr>
        <w:t>記</w:t>
      </w:r>
    </w:p>
    <w:p w14:paraId="200C001D" w14:textId="77777777" w:rsidR="00BE6BD0" w:rsidRPr="00BE6BD0" w:rsidRDefault="00BE6BD0" w:rsidP="00493778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076D233E" w14:textId="77777777" w:rsidR="00BE6BD0" w:rsidRPr="00C331A6" w:rsidRDefault="00BE6BD0" w:rsidP="00493778">
      <w:pPr>
        <w:pStyle w:val="a7"/>
        <w:numPr>
          <w:ilvl w:val="0"/>
          <w:numId w:val="1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331A6">
        <w:rPr>
          <w:rFonts w:ascii="ＭＳ ゴシック" w:eastAsia="ＭＳ ゴシック" w:hAnsi="ＭＳ ゴシック" w:hint="eastAsia"/>
          <w:sz w:val="24"/>
          <w:szCs w:val="24"/>
        </w:rPr>
        <w:t>プロポーザルの概要</w:t>
      </w:r>
    </w:p>
    <w:p w14:paraId="00EDB8AD" w14:textId="77777777" w:rsidR="00BE6BD0" w:rsidRPr="00C331A6" w:rsidRDefault="00BE6BD0" w:rsidP="00493778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331A6">
        <w:rPr>
          <w:rFonts w:ascii="ＭＳ ゴシック" w:eastAsia="ＭＳ ゴシック" w:hAnsi="ＭＳ ゴシック" w:hint="eastAsia"/>
          <w:sz w:val="24"/>
          <w:szCs w:val="24"/>
        </w:rPr>
        <w:t>プロポーザルの名称</w:t>
      </w:r>
    </w:p>
    <w:p w14:paraId="3AD26C56" w14:textId="0C5356AF" w:rsidR="00BE6BD0" w:rsidRPr="00BE6BD0" w:rsidRDefault="00BE6BD0" w:rsidP="00493778">
      <w:pPr>
        <w:pStyle w:val="a7"/>
        <w:spacing w:line="420" w:lineRule="exact"/>
        <w:ind w:leftChars="0" w:lef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睦沢町総合運動公園（</w:t>
      </w:r>
      <w:r w:rsidR="008D711C">
        <w:rPr>
          <w:rFonts w:ascii="ＭＳ 明朝" w:eastAsia="ＭＳ 明朝" w:hAnsi="ＭＳ 明朝" w:hint="eastAsia"/>
          <w:sz w:val="24"/>
          <w:szCs w:val="24"/>
        </w:rPr>
        <w:t>みどりの広場</w:t>
      </w:r>
      <w:r>
        <w:rPr>
          <w:rFonts w:ascii="ＭＳ 明朝" w:eastAsia="ＭＳ 明朝" w:hAnsi="ＭＳ 明朝" w:hint="eastAsia"/>
          <w:sz w:val="24"/>
          <w:szCs w:val="24"/>
        </w:rPr>
        <w:t>）遊具</w:t>
      </w:r>
      <w:r w:rsidR="008B1E10">
        <w:rPr>
          <w:rFonts w:ascii="ＭＳ 明朝" w:eastAsia="ＭＳ 明朝" w:hAnsi="ＭＳ 明朝" w:hint="eastAsia"/>
          <w:sz w:val="24"/>
          <w:szCs w:val="24"/>
        </w:rPr>
        <w:t>設置工事に係る公募型プロポーザル</w:t>
      </w:r>
    </w:p>
    <w:p w14:paraId="3592EE85" w14:textId="77777777" w:rsidR="00BE6BD0" w:rsidRPr="00FA6123" w:rsidRDefault="00BE6BD0" w:rsidP="00493778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A6123">
        <w:rPr>
          <w:rFonts w:ascii="ＭＳ ゴシック" w:eastAsia="ＭＳ ゴシック" w:hAnsi="ＭＳ ゴシック" w:hint="eastAsia"/>
          <w:sz w:val="24"/>
          <w:szCs w:val="24"/>
        </w:rPr>
        <w:t>プロポーザルの方法</w:t>
      </w:r>
    </w:p>
    <w:p w14:paraId="60D529FF" w14:textId="77777777" w:rsidR="000504D7" w:rsidRDefault="000504D7" w:rsidP="00493778">
      <w:pPr>
        <w:pStyle w:val="a7"/>
        <w:spacing w:line="420" w:lineRule="exact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公募型プロポーザル方式</w:t>
      </w:r>
    </w:p>
    <w:p w14:paraId="6CB918FD" w14:textId="77777777" w:rsidR="00BE6BD0" w:rsidRPr="00FA6123" w:rsidRDefault="002C33D7" w:rsidP="00493778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BE6BD0" w:rsidRPr="00FA6123">
        <w:rPr>
          <w:rFonts w:ascii="ＭＳ ゴシック" w:eastAsia="ＭＳ ゴシック" w:hAnsi="ＭＳ ゴシック" w:hint="eastAsia"/>
          <w:sz w:val="24"/>
          <w:szCs w:val="24"/>
        </w:rPr>
        <w:t>の名称</w:t>
      </w:r>
    </w:p>
    <w:p w14:paraId="14009DB2" w14:textId="29E2AFB4" w:rsidR="000504D7" w:rsidRDefault="000504D7" w:rsidP="00493778">
      <w:pPr>
        <w:pStyle w:val="a7"/>
        <w:spacing w:line="420" w:lineRule="exact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睦沢町総合運動公園（</w:t>
      </w:r>
      <w:r w:rsidR="008D711C">
        <w:rPr>
          <w:rFonts w:ascii="ＭＳ 明朝" w:eastAsia="ＭＳ 明朝" w:hAnsi="ＭＳ 明朝" w:hint="eastAsia"/>
          <w:sz w:val="24"/>
          <w:szCs w:val="24"/>
        </w:rPr>
        <w:t>みどりの広場</w:t>
      </w:r>
      <w:r>
        <w:rPr>
          <w:rFonts w:ascii="ＭＳ 明朝" w:eastAsia="ＭＳ 明朝" w:hAnsi="ＭＳ 明朝" w:hint="eastAsia"/>
          <w:sz w:val="24"/>
          <w:szCs w:val="24"/>
        </w:rPr>
        <w:t>）遊具設置工事</w:t>
      </w:r>
    </w:p>
    <w:p w14:paraId="76AE6BD6" w14:textId="77777777" w:rsidR="00BE6BD0" w:rsidRPr="00FA6123" w:rsidRDefault="002C33D7" w:rsidP="00493778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BE6BD0" w:rsidRPr="00FA6123">
        <w:rPr>
          <w:rFonts w:ascii="ＭＳ ゴシック" w:eastAsia="ＭＳ ゴシック" w:hAnsi="ＭＳ ゴシック" w:hint="eastAsia"/>
          <w:sz w:val="24"/>
          <w:szCs w:val="24"/>
        </w:rPr>
        <w:t>の履行場所</w:t>
      </w:r>
    </w:p>
    <w:p w14:paraId="1C6BD719" w14:textId="77777777" w:rsidR="000504D7" w:rsidRDefault="000504D7" w:rsidP="00493778">
      <w:pPr>
        <w:pStyle w:val="a7"/>
        <w:spacing w:line="420" w:lineRule="exact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長生郡睦沢町下之郷地先</w:t>
      </w:r>
    </w:p>
    <w:p w14:paraId="7027925A" w14:textId="77777777" w:rsidR="00BE6BD0" w:rsidRPr="00FA6123" w:rsidRDefault="002C33D7" w:rsidP="00493778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BE6BD0" w:rsidRPr="00FA6123"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39267058" w14:textId="4F2493B9" w:rsidR="000504D7" w:rsidRPr="002C0ED0" w:rsidRDefault="000504D7" w:rsidP="00493778">
      <w:pPr>
        <w:pStyle w:val="a7"/>
        <w:spacing w:line="420" w:lineRule="exact"/>
        <w:ind w:leftChars="0" w:lef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契約締結日の翌日から令和</w:t>
      </w:r>
      <w:r w:rsidR="008D711C">
        <w:rPr>
          <w:rFonts w:ascii="ＭＳ 明朝" w:eastAsia="ＭＳ 明朝" w:hAnsi="ＭＳ 明朝" w:hint="eastAsia"/>
          <w:sz w:val="24"/>
          <w:szCs w:val="24"/>
        </w:rPr>
        <w:t>６</w:t>
      </w:r>
      <w:r w:rsidRPr="002C0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2C0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B1E10">
        <w:rPr>
          <w:rFonts w:ascii="ＭＳ 明朝" w:eastAsia="ＭＳ 明朝" w:hAnsi="ＭＳ 明朝"/>
          <w:color w:val="000000" w:themeColor="text1"/>
          <w:sz w:val="24"/>
          <w:szCs w:val="24"/>
        </w:rPr>
        <w:t>29</w:t>
      </w:r>
      <w:r w:rsidRPr="002C0E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日まで</w:t>
      </w:r>
    </w:p>
    <w:p w14:paraId="12B0BE4E" w14:textId="77777777" w:rsidR="00BE6BD0" w:rsidRPr="002C0ED0" w:rsidRDefault="00BE6BD0" w:rsidP="00493778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C0E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企画提案書提出届等の提出期限</w:t>
      </w:r>
    </w:p>
    <w:p w14:paraId="2181841D" w14:textId="0752AB40" w:rsidR="000504D7" w:rsidRPr="008B1E10" w:rsidRDefault="000504D7" w:rsidP="008B1E10">
      <w:pPr>
        <w:pStyle w:val="a7"/>
        <w:spacing w:line="420" w:lineRule="exact"/>
        <w:ind w:leftChars="0" w:left="960"/>
        <w:rPr>
          <w:rFonts w:ascii="ＭＳ 明朝" w:eastAsia="ＭＳ 明朝" w:hAnsi="ＭＳ 明朝"/>
          <w:color w:val="000000" w:themeColor="text1"/>
          <w:sz w:val="24"/>
          <w:szCs w:val="24"/>
          <w:shd w:val="clear" w:color="auto" w:fill="FFFF00"/>
        </w:rPr>
      </w:pPr>
      <w:r w:rsidRPr="00991C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令和</w:t>
      </w:r>
      <w:r w:rsidR="008D71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991C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8B1E10"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B1E10"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２２</w:t>
      </w:r>
      <w:r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8B1E10"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）から令和</w:t>
      </w:r>
      <w:r w:rsidR="008D711C"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8B1E10"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B1E10"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２３</w:t>
      </w:r>
      <w:r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8B1E10"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Pr="008B1E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）まで（閉庁日を除く）の午前９時～正午までおよび午後１時から午後５時まで。ただし、最</w:t>
      </w:r>
      <w:r w:rsidRPr="008B1E10">
        <w:rPr>
          <w:rFonts w:ascii="ＭＳ 明朝" w:eastAsia="ＭＳ 明朝" w:hAnsi="ＭＳ 明朝" w:hint="eastAsia"/>
          <w:sz w:val="24"/>
          <w:szCs w:val="24"/>
        </w:rPr>
        <w:t>終日は正午まで。</w:t>
      </w:r>
    </w:p>
    <w:p w14:paraId="00B614D8" w14:textId="77777777" w:rsidR="00BE6BD0" w:rsidRPr="00FA6123" w:rsidRDefault="00BE6BD0" w:rsidP="00493778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A6123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644A60CF" w14:textId="2AF7C7C7" w:rsidR="000504D7" w:rsidRDefault="000504D7" w:rsidP="00493778">
      <w:pPr>
        <w:pStyle w:val="a7"/>
        <w:spacing w:line="420" w:lineRule="exact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詳細については、「</w:t>
      </w:r>
      <w:r w:rsidRPr="00BE6BD0">
        <w:rPr>
          <w:rFonts w:ascii="ＭＳ 明朝" w:eastAsia="ＭＳ 明朝" w:hAnsi="ＭＳ 明朝" w:hint="eastAsia"/>
          <w:sz w:val="24"/>
          <w:szCs w:val="24"/>
        </w:rPr>
        <w:t>睦沢町総合運動公園（</w:t>
      </w:r>
      <w:r w:rsidR="008D711C">
        <w:rPr>
          <w:rFonts w:ascii="ＭＳ 明朝" w:eastAsia="ＭＳ 明朝" w:hAnsi="ＭＳ 明朝" w:hint="eastAsia"/>
          <w:sz w:val="24"/>
          <w:szCs w:val="24"/>
        </w:rPr>
        <w:t>みどりの広場</w:t>
      </w:r>
      <w:r w:rsidRPr="00BE6BD0">
        <w:rPr>
          <w:rFonts w:ascii="ＭＳ 明朝" w:eastAsia="ＭＳ 明朝" w:hAnsi="ＭＳ 明朝" w:hint="eastAsia"/>
          <w:sz w:val="24"/>
          <w:szCs w:val="24"/>
        </w:rPr>
        <w:t>）遊具</w:t>
      </w:r>
      <w:r w:rsidR="008B1E10">
        <w:rPr>
          <w:rFonts w:ascii="ＭＳ 明朝" w:eastAsia="ＭＳ 明朝" w:hAnsi="ＭＳ 明朝" w:hint="eastAsia"/>
          <w:sz w:val="24"/>
          <w:szCs w:val="24"/>
        </w:rPr>
        <w:t>設置工事</w:t>
      </w:r>
      <w:r w:rsidRPr="00BE6BD0">
        <w:rPr>
          <w:rFonts w:ascii="ＭＳ 明朝" w:eastAsia="ＭＳ 明朝" w:hAnsi="ＭＳ 明朝" w:hint="eastAsia"/>
          <w:sz w:val="24"/>
          <w:szCs w:val="24"/>
        </w:rPr>
        <w:t>に係る公募型プロポーザル実施</w:t>
      </w:r>
      <w:r>
        <w:rPr>
          <w:rFonts w:ascii="ＭＳ 明朝" w:eastAsia="ＭＳ 明朝" w:hAnsi="ＭＳ 明朝" w:hint="eastAsia"/>
          <w:sz w:val="24"/>
          <w:szCs w:val="24"/>
        </w:rPr>
        <w:t>要領」のとおり</w:t>
      </w:r>
    </w:p>
    <w:p w14:paraId="1470C3D6" w14:textId="77777777" w:rsidR="000504D7" w:rsidRPr="008B1E10" w:rsidRDefault="000504D7" w:rsidP="00493778">
      <w:pPr>
        <w:pStyle w:val="a7"/>
        <w:spacing w:line="420" w:lineRule="exact"/>
        <w:ind w:leftChars="0" w:left="960"/>
        <w:rPr>
          <w:rFonts w:ascii="ＭＳ 明朝" w:eastAsia="ＭＳ 明朝" w:hAnsi="ＭＳ 明朝"/>
          <w:sz w:val="24"/>
          <w:szCs w:val="24"/>
        </w:rPr>
      </w:pPr>
    </w:p>
    <w:p w14:paraId="4515B77E" w14:textId="77777777" w:rsidR="00BE6BD0" w:rsidRPr="00FA6123" w:rsidRDefault="00BE6BD0" w:rsidP="00493778">
      <w:pPr>
        <w:pStyle w:val="a7"/>
        <w:numPr>
          <w:ilvl w:val="0"/>
          <w:numId w:val="1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A6123">
        <w:rPr>
          <w:rFonts w:ascii="ＭＳ ゴシック" w:eastAsia="ＭＳ ゴシック" w:hAnsi="ＭＳ ゴシック" w:hint="eastAsia"/>
          <w:sz w:val="24"/>
          <w:szCs w:val="24"/>
        </w:rPr>
        <w:t>書類の提出先および問合せ先</w:t>
      </w:r>
    </w:p>
    <w:p w14:paraId="6D2D32F0" w14:textId="77777777" w:rsidR="00BE6BD0" w:rsidRDefault="00BE6BD0" w:rsidP="00493778">
      <w:pPr>
        <w:pStyle w:val="a7"/>
        <w:spacing w:line="420" w:lineRule="exact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睦沢町企画財政課企画班</w:t>
      </w:r>
    </w:p>
    <w:p w14:paraId="7A081D0A" w14:textId="77777777" w:rsidR="00BE6BD0" w:rsidRDefault="00BE6BD0" w:rsidP="00493778">
      <w:pPr>
        <w:pStyle w:val="a7"/>
        <w:spacing w:line="420" w:lineRule="exact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BD0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670727679"/>
        </w:rPr>
        <w:t>（住所</w:t>
      </w:r>
      <w:r w:rsidRPr="00BE6BD0">
        <w:rPr>
          <w:rFonts w:ascii="ＭＳ 明朝" w:eastAsia="ＭＳ 明朝" w:hAnsi="ＭＳ 明朝" w:hint="eastAsia"/>
          <w:kern w:val="0"/>
          <w:sz w:val="24"/>
          <w:szCs w:val="24"/>
          <w:fitText w:val="1440" w:id="-1670727679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〒299-4492　千葉県長生郡睦沢町下之郷1650番地1</w:t>
      </w:r>
    </w:p>
    <w:p w14:paraId="244F1294" w14:textId="77777777" w:rsidR="00BE6BD0" w:rsidRDefault="00BE6BD0" w:rsidP="00493778">
      <w:pPr>
        <w:pStyle w:val="a7"/>
        <w:spacing w:line="420" w:lineRule="exact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BD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440" w:id="-1670727680"/>
        </w:rPr>
        <w:t>（T</w:t>
      </w:r>
      <w:r w:rsidRPr="00BE6BD0">
        <w:rPr>
          <w:rFonts w:ascii="ＭＳ 明朝" w:eastAsia="ＭＳ 明朝" w:hAnsi="ＭＳ 明朝"/>
          <w:spacing w:val="120"/>
          <w:kern w:val="0"/>
          <w:sz w:val="24"/>
          <w:szCs w:val="24"/>
          <w:fitText w:val="1440" w:id="-1670727680"/>
        </w:rPr>
        <w:t>EL</w:t>
      </w:r>
      <w:r w:rsidRPr="00BE6BD0">
        <w:rPr>
          <w:rFonts w:ascii="ＭＳ 明朝" w:eastAsia="ＭＳ 明朝" w:hAnsi="ＭＳ 明朝" w:hint="eastAsia"/>
          <w:kern w:val="0"/>
          <w:sz w:val="24"/>
          <w:szCs w:val="24"/>
          <w:fitText w:val="1440" w:id="-1670727680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0475-44-2501</w:t>
      </w:r>
    </w:p>
    <w:p w14:paraId="08887AAE" w14:textId="77777777" w:rsidR="00BE6BD0" w:rsidRDefault="00BE6BD0" w:rsidP="00493778">
      <w:pPr>
        <w:pStyle w:val="a7"/>
        <w:spacing w:line="420" w:lineRule="exact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BD0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440" w:id="-1670727935"/>
        </w:rPr>
        <w:t>（F</w:t>
      </w:r>
      <w:r w:rsidRPr="00BE6BD0">
        <w:rPr>
          <w:rFonts w:ascii="ＭＳ 明朝" w:eastAsia="ＭＳ 明朝" w:hAnsi="ＭＳ 明朝"/>
          <w:spacing w:val="120"/>
          <w:kern w:val="0"/>
          <w:sz w:val="24"/>
          <w:szCs w:val="24"/>
          <w:fitText w:val="1440" w:id="-1670727935"/>
        </w:rPr>
        <w:t>AX</w:t>
      </w:r>
      <w:r w:rsidRPr="00BE6BD0">
        <w:rPr>
          <w:rFonts w:ascii="ＭＳ 明朝" w:eastAsia="ＭＳ 明朝" w:hAnsi="ＭＳ 明朝" w:hint="eastAsia"/>
          <w:kern w:val="0"/>
          <w:sz w:val="24"/>
          <w:szCs w:val="24"/>
          <w:fitText w:val="1440" w:id="-1670727935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0</w:t>
      </w:r>
      <w:r>
        <w:rPr>
          <w:rFonts w:ascii="ＭＳ 明朝" w:eastAsia="ＭＳ 明朝" w:hAnsi="ＭＳ 明朝"/>
          <w:sz w:val="24"/>
          <w:szCs w:val="24"/>
        </w:rPr>
        <w:t>475-44-1729</w:t>
      </w:r>
    </w:p>
    <w:p w14:paraId="76D7208D" w14:textId="77777777" w:rsidR="00BE6BD0" w:rsidRPr="00BE6BD0" w:rsidRDefault="00BE6BD0" w:rsidP="00493778">
      <w:pPr>
        <w:pStyle w:val="a7"/>
        <w:spacing w:line="420" w:lineRule="exact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BD0">
        <w:rPr>
          <w:rFonts w:ascii="ＭＳ 明朝" w:eastAsia="ＭＳ 明朝" w:hAnsi="ＭＳ 明朝" w:hint="eastAsia"/>
          <w:kern w:val="0"/>
          <w:sz w:val="24"/>
          <w:szCs w:val="24"/>
          <w:fitText w:val="1440" w:id="-1670727936"/>
        </w:rPr>
        <w:t>（ﾒｰﾙｱﾄﾞﾚｽ）</w:t>
      </w:r>
      <w:r w:rsidR="00C331A6" w:rsidRPr="00C331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s</w:t>
      </w:r>
      <w:r w:rsidR="00C331A6" w:rsidRPr="00C331A6">
        <w:rPr>
          <w:rFonts w:ascii="ＭＳ 明朝" w:eastAsia="ＭＳ 明朝" w:hAnsi="ＭＳ 明朝"/>
          <w:color w:val="000000" w:themeColor="text1"/>
          <w:sz w:val="24"/>
          <w:szCs w:val="24"/>
        </w:rPr>
        <w:t>eisaku</w:t>
      </w:r>
      <w:r>
        <w:rPr>
          <w:rFonts w:ascii="ＭＳ 明朝" w:eastAsia="ＭＳ 明朝" w:hAnsi="ＭＳ 明朝" w:hint="eastAsia"/>
          <w:sz w:val="24"/>
          <w:szCs w:val="24"/>
        </w:rPr>
        <w:t>@</w:t>
      </w:r>
      <w:r>
        <w:rPr>
          <w:rFonts w:ascii="ＭＳ 明朝" w:eastAsia="ＭＳ 明朝" w:hAnsi="ＭＳ 明朝"/>
          <w:sz w:val="24"/>
          <w:szCs w:val="24"/>
        </w:rPr>
        <w:t>town.mutsuzawa.chiba.jp</w:t>
      </w:r>
    </w:p>
    <w:p w14:paraId="3608BC08" w14:textId="77777777" w:rsidR="00BE6BD0" w:rsidRPr="00BE6BD0" w:rsidRDefault="00BE6BD0" w:rsidP="00493778">
      <w:pPr>
        <w:pStyle w:val="a5"/>
        <w:spacing w:line="420" w:lineRule="exact"/>
      </w:pPr>
      <w:r>
        <w:rPr>
          <w:rFonts w:hint="eastAsia"/>
        </w:rPr>
        <w:t>以上</w:t>
      </w:r>
    </w:p>
    <w:sectPr w:rsidR="00BE6BD0" w:rsidRPr="00BE6BD0" w:rsidSect="004937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14B"/>
    <w:multiLevelType w:val="hybridMultilevel"/>
    <w:tmpl w:val="438475CC"/>
    <w:lvl w:ilvl="0" w:tplc="50460AB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AB604DC"/>
    <w:multiLevelType w:val="hybridMultilevel"/>
    <w:tmpl w:val="D228CC6E"/>
    <w:lvl w:ilvl="0" w:tplc="BA723E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2A9"/>
    <w:multiLevelType w:val="hybridMultilevel"/>
    <w:tmpl w:val="D9D2CD0A"/>
    <w:lvl w:ilvl="0" w:tplc="DB722E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28322781">
    <w:abstractNumId w:val="1"/>
  </w:num>
  <w:num w:numId="2" w16cid:durableId="836649839">
    <w:abstractNumId w:val="0"/>
  </w:num>
  <w:num w:numId="3" w16cid:durableId="38903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D0"/>
    <w:rsid w:val="000504D7"/>
    <w:rsid w:val="002C0ED0"/>
    <w:rsid w:val="002C33D7"/>
    <w:rsid w:val="00493778"/>
    <w:rsid w:val="00691DCB"/>
    <w:rsid w:val="008B1E10"/>
    <w:rsid w:val="008D711C"/>
    <w:rsid w:val="00991C96"/>
    <w:rsid w:val="00BE6BD0"/>
    <w:rsid w:val="00C331A6"/>
    <w:rsid w:val="00C71AA7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9FC33"/>
  <w15:chartTrackingRefBased/>
  <w15:docId w15:val="{0FC3A2C0-6346-4EEF-83BC-E726BC39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BD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E6BD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6BD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E6BD0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E6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麻生喜久夫</dc:creator>
  <cp:keywords/>
  <dc:description/>
  <cp:lastModifiedBy>市原　大嗣</cp:lastModifiedBy>
  <cp:revision>10</cp:revision>
  <cp:lastPrinted>2021-12-15T00:34:00Z</cp:lastPrinted>
  <dcterms:created xsi:type="dcterms:W3CDTF">2021-12-13T01:45:00Z</dcterms:created>
  <dcterms:modified xsi:type="dcterms:W3CDTF">2023-04-12T06:22:00Z</dcterms:modified>
</cp:coreProperties>
</file>